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9A" w:rsidRPr="00722F1B" w:rsidRDefault="00B14B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Antrag auf </w:t>
      </w:r>
      <w:r w:rsidR="00722F1B" w:rsidRPr="00722F1B">
        <w:rPr>
          <w:b/>
          <w:sz w:val="32"/>
          <w:szCs w:val="32"/>
          <w:u w:val="single"/>
        </w:rPr>
        <w:t xml:space="preserve">Notfallbetreuung </w:t>
      </w:r>
      <w:r>
        <w:rPr>
          <w:b/>
          <w:sz w:val="32"/>
          <w:szCs w:val="32"/>
          <w:u w:val="single"/>
        </w:rPr>
        <w:t>in</w:t>
      </w:r>
      <w:r w:rsidR="00722F1B" w:rsidRPr="00722F1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Kindertageseinrichtungen</w:t>
      </w:r>
    </w:p>
    <w:p w:rsidR="00722F1B" w:rsidRPr="00552EF3" w:rsidRDefault="00722F1B">
      <w:pPr>
        <w:rPr>
          <w:sz w:val="22"/>
          <w:szCs w:val="22"/>
        </w:rPr>
      </w:pPr>
    </w:p>
    <w:p w:rsidR="00722F1B" w:rsidRPr="00B52A43" w:rsidRDefault="00722F1B">
      <w:pPr>
        <w:rPr>
          <w:b/>
        </w:rPr>
      </w:pPr>
      <w:r w:rsidRPr="00552EF3">
        <w:rPr>
          <w:b/>
        </w:rPr>
        <w:t>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722F1B" w:rsidRPr="00552EF3" w:rsidTr="00951A51">
        <w:sdt>
          <w:sdtPr>
            <w:rPr>
              <w:sz w:val="22"/>
              <w:szCs w:val="22"/>
            </w:rPr>
            <w:id w:val="175916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22F1B" w:rsidRPr="00552EF3" w:rsidRDefault="00722F1B" w:rsidP="006A2801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722F1B" w:rsidRPr="00552EF3" w:rsidRDefault="00722F1B" w:rsidP="006A2801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Beide Erziehungsberechtigte</w:t>
            </w:r>
            <w:r w:rsidRPr="00552EF3">
              <w:rPr>
                <w:sz w:val="22"/>
                <w:szCs w:val="22"/>
              </w:rPr>
              <w:t xml:space="preserve"> sind im Bereich der kritischen Infrastruktur tätig</w:t>
            </w:r>
            <w:r w:rsidR="00951A51">
              <w:rPr>
                <w:sz w:val="22"/>
                <w:szCs w:val="22"/>
              </w:rPr>
              <w:t>.</w:t>
            </w:r>
          </w:p>
        </w:tc>
      </w:tr>
      <w:tr w:rsidR="00722F1B" w:rsidRPr="00552EF3" w:rsidTr="00951A51">
        <w:sdt>
          <w:sdtPr>
            <w:rPr>
              <w:sz w:val="22"/>
              <w:szCs w:val="22"/>
            </w:rPr>
            <w:id w:val="75686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22F1B" w:rsidRPr="00552EF3" w:rsidRDefault="00722F1B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722F1B" w:rsidRPr="00552EF3" w:rsidRDefault="00722F1B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Alleinerziehend </w:t>
            </w:r>
            <w:r w:rsidRPr="00552EF3">
              <w:rPr>
                <w:sz w:val="22"/>
                <w:szCs w:val="22"/>
              </w:rPr>
              <w:t>und im Bereich der kritischen Infrastruktur tätig</w:t>
            </w:r>
            <w:r w:rsidR="00951A51">
              <w:rPr>
                <w:sz w:val="22"/>
                <w:szCs w:val="22"/>
              </w:rPr>
              <w:t>.</w:t>
            </w:r>
          </w:p>
        </w:tc>
      </w:tr>
    </w:tbl>
    <w:p w:rsidR="00E22CA9" w:rsidRPr="00552EF3" w:rsidRDefault="00E22CA9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E22CA9" w:rsidRPr="00552EF3" w:rsidTr="00552EF3">
        <w:tc>
          <w:tcPr>
            <w:tcW w:w="4928" w:type="dxa"/>
            <w:shd w:val="clear" w:color="auto" w:fill="BFBFBF" w:themeFill="background1" w:themeFillShade="BF"/>
          </w:tcPr>
          <w:p w:rsidR="00E22CA9" w:rsidRPr="00552EF3" w:rsidRDefault="00E22CA9" w:rsidP="00E22CA9">
            <w:pPr>
              <w:pStyle w:val="Listenabsatz"/>
              <w:numPr>
                <w:ilvl w:val="0"/>
                <w:numId w:val="3"/>
              </w:numPr>
              <w:ind w:left="426"/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Elternteil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E22CA9" w:rsidRPr="00552EF3" w:rsidRDefault="00E22CA9" w:rsidP="00E22CA9">
            <w:pPr>
              <w:pStyle w:val="Listenabsatz"/>
              <w:numPr>
                <w:ilvl w:val="0"/>
                <w:numId w:val="3"/>
              </w:numPr>
              <w:ind w:left="356"/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Elternteil</w:t>
            </w: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  <w:bookmarkStart w:id="0" w:name="_GoBack"/>
            <w:bookmarkEnd w:id="0"/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Straße: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25E7D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Straße</w:t>
            </w:r>
            <w:r w:rsidR="00325E7D" w:rsidRPr="00552EF3">
              <w:rPr>
                <w:sz w:val="22"/>
                <w:szCs w:val="22"/>
              </w:rPr>
              <w:t>:</w:t>
            </w:r>
          </w:p>
          <w:p w:rsidR="00E22CA9" w:rsidRPr="00552EF3" w:rsidRDefault="00325E7D" w:rsidP="006A2801">
            <w:pPr>
              <w:rPr>
                <w:sz w:val="20"/>
                <w:szCs w:val="20"/>
              </w:rPr>
            </w:pPr>
            <w:r w:rsidRPr="00552EF3">
              <w:rPr>
                <w:sz w:val="20"/>
                <w:szCs w:val="20"/>
              </w:rPr>
              <w:t>(nur angegeben bei Abweichung zu 1. Elternteil)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PLZ, Ort: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PLZ, Ort:</w:t>
            </w:r>
          </w:p>
          <w:p w:rsidR="00325E7D" w:rsidRPr="00552EF3" w:rsidRDefault="00325E7D" w:rsidP="00325E7D">
            <w:pPr>
              <w:rPr>
                <w:sz w:val="20"/>
                <w:szCs w:val="20"/>
              </w:rPr>
            </w:pPr>
            <w:r w:rsidRPr="00552EF3">
              <w:rPr>
                <w:sz w:val="20"/>
                <w:szCs w:val="20"/>
              </w:rPr>
              <w:t>(nur angegeben bei Abweichung zu 1. Elternteil)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Telefon: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Telefon:</w:t>
            </w:r>
          </w:p>
          <w:p w:rsidR="00325E7D" w:rsidRPr="00552EF3" w:rsidRDefault="00325E7D" w:rsidP="00325E7D">
            <w:pPr>
              <w:rPr>
                <w:sz w:val="20"/>
                <w:szCs w:val="20"/>
              </w:rPr>
            </w:pPr>
            <w:r w:rsidRPr="00552EF3">
              <w:rPr>
                <w:sz w:val="20"/>
                <w:szCs w:val="20"/>
              </w:rPr>
              <w:t>(nur angegeben bei Abweichung zu 1. Elternteil)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B1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="00E22CA9" w:rsidRPr="00552EF3">
              <w:rPr>
                <w:sz w:val="22"/>
                <w:szCs w:val="22"/>
              </w:rPr>
              <w:t>Mail: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B14B15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="00E22CA9" w:rsidRPr="00552EF3">
              <w:rPr>
                <w:sz w:val="22"/>
                <w:szCs w:val="22"/>
              </w:rPr>
              <w:t>Mail:</w:t>
            </w:r>
          </w:p>
          <w:p w:rsidR="00325E7D" w:rsidRPr="00552EF3" w:rsidRDefault="00325E7D" w:rsidP="00325E7D">
            <w:pPr>
              <w:rPr>
                <w:sz w:val="20"/>
                <w:szCs w:val="20"/>
              </w:rPr>
            </w:pPr>
            <w:r w:rsidRPr="00552EF3">
              <w:rPr>
                <w:sz w:val="20"/>
                <w:szCs w:val="20"/>
              </w:rPr>
              <w:t>(nur angegeben bei Abweichung zu 1. Elternteil)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Arbeitgeber: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Arbeitgeber: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B1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Tätigkeit/</w:t>
            </w:r>
            <w:r w:rsidR="00E22CA9" w:rsidRPr="00552EF3">
              <w:rPr>
                <w:sz w:val="22"/>
                <w:szCs w:val="22"/>
              </w:rPr>
              <w:t>Funktion: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B14B15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Tätigkeit/</w:t>
            </w:r>
            <w:r w:rsidR="00E22CA9" w:rsidRPr="00552EF3">
              <w:rPr>
                <w:sz w:val="22"/>
                <w:szCs w:val="22"/>
              </w:rPr>
              <w:t>Funktion: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Beschäftigungsumfang</w:t>
            </w:r>
            <w:r w:rsidR="00951A51">
              <w:rPr>
                <w:sz w:val="22"/>
                <w:szCs w:val="22"/>
              </w:rPr>
              <w:t xml:space="preserve"> (</w:t>
            </w:r>
            <w:r w:rsidRPr="00552EF3">
              <w:rPr>
                <w:sz w:val="22"/>
                <w:szCs w:val="22"/>
              </w:rPr>
              <w:t>Voll- oder Teilzeit):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Beschäftigungsumfang</w:t>
            </w:r>
            <w:r w:rsidR="00951A51">
              <w:rPr>
                <w:sz w:val="22"/>
                <w:szCs w:val="22"/>
              </w:rPr>
              <w:t xml:space="preserve"> (</w:t>
            </w:r>
            <w:r w:rsidRPr="00552EF3">
              <w:rPr>
                <w:sz w:val="22"/>
                <w:szCs w:val="22"/>
              </w:rPr>
              <w:t>Voll- oder Teilzeit):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</w:tbl>
    <w:p w:rsidR="00E22CA9" w:rsidRPr="00552EF3" w:rsidRDefault="00E22CA9">
      <w:pPr>
        <w:rPr>
          <w:sz w:val="22"/>
          <w:szCs w:val="22"/>
        </w:rPr>
      </w:pPr>
    </w:p>
    <w:p w:rsidR="00E22CA9" w:rsidRPr="00CA097B" w:rsidRDefault="00E22CA9" w:rsidP="00E22CA9">
      <w:pPr>
        <w:rPr>
          <w:rFonts w:cs="Arial"/>
          <w:b/>
          <w:sz w:val="22"/>
          <w:szCs w:val="22"/>
        </w:rPr>
      </w:pPr>
      <w:r w:rsidRPr="00552EF3">
        <w:rPr>
          <w:rFonts w:cs="Arial"/>
          <w:b/>
          <w:sz w:val="22"/>
          <w:szCs w:val="22"/>
        </w:rPr>
        <w:t>Erziehungsberechtigte des Kindes / der Kinder müssen in einem der folgenden Bereichen zwingend tätig sein</w:t>
      </w:r>
      <w:r w:rsidR="00B52A43">
        <w:rPr>
          <w:rFonts w:cs="Arial"/>
          <w:b/>
          <w:sz w:val="22"/>
          <w:szCs w:val="22"/>
        </w:rPr>
        <w:t xml:space="preserve"> </w:t>
      </w:r>
      <w:r w:rsidR="00552EF3" w:rsidRPr="00325E7D">
        <w:rPr>
          <w:sz w:val="18"/>
          <w:szCs w:val="18"/>
        </w:rPr>
        <w:t>(</w:t>
      </w:r>
      <w:r w:rsidR="00552EF3">
        <w:rPr>
          <w:sz w:val="18"/>
          <w:szCs w:val="18"/>
        </w:rPr>
        <w:t>bitte betreffende Tätigkeit ankreuzen</w:t>
      </w:r>
      <w:r w:rsidR="00552EF3" w:rsidRPr="00325E7D">
        <w:rPr>
          <w:sz w:val="18"/>
          <w:szCs w:val="18"/>
        </w:rPr>
        <w:t>)</w:t>
      </w:r>
      <w:r w:rsidR="00B52A43" w:rsidRPr="00B52A43">
        <w:rPr>
          <w:b/>
          <w:sz w:val="22"/>
          <w:szCs w:val="22"/>
        </w:rPr>
        <w:t xml:space="preserve">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4214"/>
        <w:gridCol w:w="606"/>
        <w:gridCol w:w="4283"/>
      </w:tblGrid>
      <w:tr w:rsidR="00325E7D" w:rsidTr="00E22CA9">
        <w:sdt>
          <w:sdtPr>
            <w:rPr>
              <w:rFonts w:cs="Arial"/>
              <w:sz w:val="22"/>
              <w:szCs w:val="22"/>
            </w:rPr>
            <w:id w:val="54702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325E7D" w:rsidRDefault="00325E7D" w:rsidP="00E22CA9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4" w:type="dxa"/>
          </w:tcPr>
          <w:p w:rsidR="00325E7D" w:rsidRDefault="00325E7D" w:rsidP="00E22CA9">
            <w:pPr>
              <w:spacing w:line="360" w:lineRule="atLeast"/>
              <w:rPr>
                <w:rFonts w:cs="Arial"/>
                <w:sz w:val="22"/>
                <w:szCs w:val="22"/>
              </w:rPr>
            </w:pPr>
            <w:r w:rsidRPr="00CA097B">
              <w:rPr>
                <w:rFonts w:cs="Arial"/>
                <w:sz w:val="22"/>
                <w:szCs w:val="22"/>
              </w:rPr>
              <w:t>die Aufrechterhaltung der öffentlichen Sicherheit und Ordnung (hauptamtliche Kräfte: Feuerwehr, Polizei, Ortspolizei</w:t>
            </w:r>
            <w:r w:rsidR="00B52A43">
              <w:rPr>
                <w:rFonts w:cs="Arial"/>
                <w:sz w:val="22"/>
                <w:szCs w:val="22"/>
              </w:rPr>
              <w:t>-</w:t>
            </w:r>
            <w:r w:rsidRPr="00CA097B">
              <w:rPr>
                <w:rFonts w:cs="Arial"/>
                <w:sz w:val="22"/>
                <w:szCs w:val="22"/>
              </w:rPr>
              <w:t>behörde und Katastrophenschutz)</w:t>
            </w:r>
          </w:p>
        </w:tc>
        <w:sdt>
          <w:sdtPr>
            <w:rPr>
              <w:rFonts w:cs="Arial"/>
              <w:sz w:val="22"/>
              <w:szCs w:val="22"/>
            </w:rPr>
            <w:id w:val="94265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325E7D" w:rsidRDefault="00325E7D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83" w:type="dxa"/>
          </w:tcPr>
          <w:p w:rsidR="00325E7D" w:rsidRDefault="00325E7D" w:rsidP="006A2801">
            <w:pPr>
              <w:spacing w:line="360" w:lineRule="atLeast"/>
              <w:rPr>
                <w:rFonts w:cs="Arial"/>
                <w:sz w:val="22"/>
                <w:szCs w:val="22"/>
              </w:rPr>
            </w:pPr>
            <w:r w:rsidRPr="00CA097B">
              <w:rPr>
                <w:rFonts w:cs="Arial"/>
                <w:sz w:val="22"/>
                <w:szCs w:val="22"/>
              </w:rPr>
              <w:t>die Aufrechterhaltung der öffentlichen Sicherheit und Ordnung (hauptamtliche Kräfte: Feuerwehr, Polizei, Ortspolizei</w:t>
            </w:r>
            <w:r w:rsidR="00B52A43">
              <w:rPr>
                <w:rFonts w:cs="Arial"/>
                <w:sz w:val="22"/>
                <w:szCs w:val="22"/>
              </w:rPr>
              <w:t>-</w:t>
            </w:r>
            <w:r w:rsidRPr="00CA097B">
              <w:rPr>
                <w:rFonts w:cs="Arial"/>
                <w:sz w:val="22"/>
                <w:szCs w:val="22"/>
              </w:rPr>
              <w:t>behörde und Katastrophenschutz)</w:t>
            </w:r>
          </w:p>
        </w:tc>
      </w:tr>
      <w:tr w:rsidR="00325E7D" w:rsidTr="00325E7D">
        <w:sdt>
          <w:sdtPr>
            <w:rPr>
              <w:rFonts w:cs="Arial"/>
              <w:sz w:val="22"/>
              <w:szCs w:val="22"/>
            </w:rPr>
            <w:id w:val="-204412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325E7D" w:rsidRDefault="00325E7D" w:rsidP="00E22CA9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4" w:type="dxa"/>
          </w:tcPr>
          <w:p w:rsidR="00325E7D" w:rsidRDefault="00325E7D" w:rsidP="00325E7D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 w:rsidRPr="00CA097B">
              <w:rPr>
                <w:rFonts w:cs="Arial"/>
                <w:sz w:val="22"/>
                <w:szCs w:val="22"/>
              </w:rPr>
              <w:t>die Sicherstellung der systemrel</w:t>
            </w:r>
            <w:r w:rsidR="00951A51">
              <w:rPr>
                <w:rFonts w:cs="Arial"/>
                <w:sz w:val="22"/>
                <w:szCs w:val="22"/>
              </w:rPr>
              <w:t>e</w:t>
            </w:r>
            <w:r w:rsidRPr="00CA097B">
              <w:rPr>
                <w:rFonts w:cs="Arial"/>
                <w:sz w:val="22"/>
                <w:szCs w:val="22"/>
              </w:rPr>
              <w:t xml:space="preserve">vanten öffentlichen Infrastruktur (Energie, Wasser, Entsorgung, </w:t>
            </w:r>
            <w:proofErr w:type="spellStart"/>
            <w:r w:rsidRPr="00CA097B">
              <w:rPr>
                <w:rFonts w:cs="Arial"/>
                <w:sz w:val="22"/>
                <w:szCs w:val="22"/>
              </w:rPr>
              <w:t>Telekommuni</w:t>
            </w:r>
            <w:proofErr w:type="spellEnd"/>
            <w:r w:rsidR="00B52A43">
              <w:rPr>
                <w:rFonts w:cs="Arial"/>
                <w:sz w:val="22"/>
                <w:szCs w:val="22"/>
              </w:rPr>
              <w:t>-</w:t>
            </w:r>
            <w:r w:rsidRPr="00CA097B">
              <w:rPr>
                <w:rFonts w:cs="Arial"/>
                <w:sz w:val="22"/>
                <w:szCs w:val="22"/>
              </w:rPr>
              <w:t xml:space="preserve">kation, zentrale Dienste der Stadtverwaltung) </w:t>
            </w:r>
          </w:p>
        </w:tc>
        <w:sdt>
          <w:sdtPr>
            <w:rPr>
              <w:rFonts w:cs="Arial"/>
              <w:sz w:val="22"/>
              <w:szCs w:val="22"/>
            </w:rPr>
            <w:id w:val="-63186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325E7D" w:rsidRDefault="00325E7D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83" w:type="dxa"/>
          </w:tcPr>
          <w:p w:rsidR="00325E7D" w:rsidRDefault="00325E7D" w:rsidP="006A2801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 w:rsidRPr="00CA097B">
              <w:rPr>
                <w:rFonts w:cs="Arial"/>
                <w:sz w:val="22"/>
                <w:szCs w:val="22"/>
              </w:rPr>
              <w:t>die Sicherstellung der systemrel</w:t>
            </w:r>
            <w:r w:rsidR="00951A51">
              <w:rPr>
                <w:rFonts w:cs="Arial"/>
                <w:sz w:val="22"/>
                <w:szCs w:val="22"/>
              </w:rPr>
              <w:t>e</w:t>
            </w:r>
            <w:r w:rsidRPr="00CA097B">
              <w:rPr>
                <w:rFonts w:cs="Arial"/>
                <w:sz w:val="22"/>
                <w:szCs w:val="22"/>
              </w:rPr>
              <w:t xml:space="preserve">vanten öffentlichen Infrastruktur (Energie, Wasser, Entsorgung, </w:t>
            </w:r>
            <w:proofErr w:type="spellStart"/>
            <w:r w:rsidRPr="00CA097B">
              <w:rPr>
                <w:rFonts w:cs="Arial"/>
                <w:sz w:val="22"/>
                <w:szCs w:val="22"/>
              </w:rPr>
              <w:t>Telekommuni</w:t>
            </w:r>
            <w:proofErr w:type="spellEnd"/>
            <w:r w:rsidR="00B52A43">
              <w:rPr>
                <w:rFonts w:cs="Arial"/>
                <w:sz w:val="22"/>
                <w:szCs w:val="22"/>
              </w:rPr>
              <w:t>-</w:t>
            </w:r>
            <w:r w:rsidRPr="00CA097B">
              <w:rPr>
                <w:rFonts w:cs="Arial"/>
                <w:sz w:val="22"/>
                <w:szCs w:val="22"/>
              </w:rPr>
              <w:t xml:space="preserve">kation, zentrale Dienste der Stadtverwaltung) </w:t>
            </w:r>
          </w:p>
        </w:tc>
      </w:tr>
      <w:tr w:rsidR="00325E7D" w:rsidTr="00325E7D">
        <w:sdt>
          <w:sdtPr>
            <w:rPr>
              <w:rFonts w:cs="Arial"/>
              <w:sz w:val="22"/>
              <w:szCs w:val="22"/>
            </w:rPr>
            <w:id w:val="-44901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325E7D" w:rsidRDefault="00325E7D" w:rsidP="00E22CA9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4" w:type="dxa"/>
          </w:tcPr>
          <w:p w:rsidR="00325E7D" w:rsidRDefault="00325E7D" w:rsidP="00951A51">
            <w:pPr>
              <w:spacing w:line="360" w:lineRule="atLeast"/>
              <w:rPr>
                <w:rFonts w:cs="Arial"/>
                <w:sz w:val="22"/>
                <w:szCs w:val="22"/>
              </w:rPr>
            </w:pPr>
            <w:r w:rsidRPr="00CA097B">
              <w:rPr>
                <w:rFonts w:cs="Arial"/>
                <w:sz w:val="22"/>
                <w:szCs w:val="22"/>
              </w:rPr>
              <w:t>die ärz</w:t>
            </w:r>
            <w:r w:rsidR="00951A51">
              <w:rPr>
                <w:rFonts w:cs="Arial"/>
                <w:sz w:val="22"/>
                <w:szCs w:val="22"/>
              </w:rPr>
              <w:t>t</w:t>
            </w:r>
            <w:r w:rsidRPr="00CA097B">
              <w:rPr>
                <w:rFonts w:cs="Arial"/>
                <w:sz w:val="22"/>
                <w:szCs w:val="22"/>
              </w:rPr>
              <w:t>liche Versorgung inklusive Rettungsdienste</w:t>
            </w:r>
          </w:p>
        </w:tc>
        <w:sdt>
          <w:sdtPr>
            <w:rPr>
              <w:rFonts w:cs="Arial"/>
              <w:sz w:val="22"/>
              <w:szCs w:val="22"/>
            </w:rPr>
            <w:id w:val="27978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325E7D" w:rsidRDefault="00325E7D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83" w:type="dxa"/>
          </w:tcPr>
          <w:p w:rsidR="00325E7D" w:rsidRDefault="00325E7D" w:rsidP="006A2801">
            <w:pPr>
              <w:spacing w:line="360" w:lineRule="atLeast"/>
              <w:rPr>
                <w:rFonts w:cs="Arial"/>
                <w:sz w:val="22"/>
                <w:szCs w:val="22"/>
              </w:rPr>
            </w:pPr>
            <w:r w:rsidRPr="00CA097B">
              <w:rPr>
                <w:rFonts w:cs="Arial"/>
                <w:sz w:val="22"/>
                <w:szCs w:val="22"/>
              </w:rPr>
              <w:t>die ärz</w:t>
            </w:r>
            <w:r w:rsidR="00951A51">
              <w:rPr>
                <w:rFonts w:cs="Arial"/>
                <w:sz w:val="22"/>
                <w:szCs w:val="22"/>
              </w:rPr>
              <w:t>t</w:t>
            </w:r>
            <w:r w:rsidRPr="00CA097B">
              <w:rPr>
                <w:rFonts w:cs="Arial"/>
                <w:sz w:val="22"/>
                <w:szCs w:val="22"/>
              </w:rPr>
              <w:t>liche Versorgung inklusive Rettungsdienste</w:t>
            </w:r>
          </w:p>
        </w:tc>
      </w:tr>
      <w:tr w:rsidR="00325E7D" w:rsidTr="00325E7D">
        <w:sdt>
          <w:sdtPr>
            <w:rPr>
              <w:rFonts w:cs="Arial"/>
              <w:sz w:val="22"/>
              <w:szCs w:val="22"/>
            </w:rPr>
            <w:id w:val="-99101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325E7D" w:rsidRDefault="00325E7D" w:rsidP="00E22CA9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4" w:type="dxa"/>
          </w:tcPr>
          <w:p w:rsidR="00325E7D" w:rsidRDefault="00325E7D" w:rsidP="00325E7D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 w:rsidRPr="00CA097B">
              <w:rPr>
                <w:rFonts w:cs="Arial"/>
                <w:sz w:val="22"/>
                <w:szCs w:val="22"/>
              </w:rPr>
              <w:t xml:space="preserve">der Pflege inklusive ggf. </w:t>
            </w:r>
            <w:proofErr w:type="spellStart"/>
            <w:r w:rsidRPr="00CA097B">
              <w:rPr>
                <w:rFonts w:cs="Arial"/>
                <w:sz w:val="22"/>
                <w:szCs w:val="22"/>
              </w:rPr>
              <w:t>Hilfsorganisa</w:t>
            </w:r>
            <w:r w:rsidR="00951A51">
              <w:rPr>
                <w:rFonts w:cs="Arial"/>
                <w:sz w:val="22"/>
                <w:szCs w:val="22"/>
              </w:rPr>
              <w:t>-</w:t>
            </w:r>
            <w:r w:rsidRPr="00CA097B">
              <w:rPr>
                <w:rFonts w:cs="Arial"/>
                <w:sz w:val="22"/>
                <w:szCs w:val="22"/>
              </w:rPr>
              <w:t>tionen</w:t>
            </w:r>
            <w:proofErr w:type="spellEnd"/>
            <w:r w:rsidRPr="00CA097B">
              <w:rPr>
                <w:rFonts w:cs="Arial"/>
                <w:sz w:val="22"/>
                <w:szCs w:val="22"/>
              </w:rPr>
              <w:t xml:space="preserve"> wie DRK, Malteser außerhalb der Tätigkeit im Rettungsdienst </w:t>
            </w:r>
          </w:p>
        </w:tc>
        <w:sdt>
          <w:sdtPr>
            <w:rPr>
              <w:rFonts w:cs="Arial"/>
              <w:sz w:val="22"/>
              <w:szCs w:val="22"/>
            </w:rPr>
            <w:id w:val="-145054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325E7D" w:rsidRDefault="00325E7D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83" w:type="dxa"/>
          </w:tcPr>
          <w:p w:rsidR="00325E7D" w:rsidRDefault="00325E7D" w:rsidP="006A2801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 w:rsidRPr="00CA097B">
              <w:rPr>
                <w:rFonts w:cs="Arial"/>
                <w:sz w:val="22"/>
                <w:szCs w:val="22"/>
              </w:rPr>
              <w:t xml:space="preserve">der Pflege inklusive ggf. </w:t>
            </w:r>
            <w:proofErr w:type="spellStart"/>
            <w:r w:rsidRPr="00CA097B">
              <w:rPr>
                <w:rFonts w:cs="Arial"/>
                <w:sz w:val="22"/>
                <w:szCs w:val="22"/>
              </w:rPr>
              <w:t>Hilfsorganisa</w:t>
            </w:r>
            <w:r w:rsidR="00951A51">
              <w:rPr>
                <w:rFonts w:cs="Arial"/>
                <w:sz w:val="22"/>
                <w:szCs w:val="22"/>
              </w:rPr>
              <w:t>-</w:t>
            </w:r>
            <w:r w:rsidRPr="00CA097B">
              <w:rPr>
                <w:rFonts w:cs="Arial"/>
                <w:sz w:val="22"/>
                <w:szCs w:val="22"/>
              </w:rPr>
              <w:t>tionen</w:t>
            </w:r>
            <w:proofErr w:type="spellEnd"/>
            <w:r w:rsidRPr="00CA097B">
              <w:rPr>
                <w:rFonts w:cs="Arial"/>
                <w:sz w:val="22"/>
                <w:szCs w:val="22"/>
              </w:rPr>
              <w:t xml:space="preserve"> wie DRK, Malteser außerhalb der Tätigkeit im Rettungsdienst </w:t>
            </w:r>
          </w:p>
        </w:tc>
      </w:tr>
      <w:tr w:rsidR="00325E7D" w:rsidTr="00325E7D">
        <w:sdt>
          <w:sdtPr>
            <w:rPr>
              <w:rFonts w:cs="Arial"/>
              <w:sz w:val="22"/>
              <w:szCs w:val="22"/>
            </w:rPr>
            <w:id w:val="43950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325E7D" w:rsidRDefault="00325E7D" w:rsidP="00E22CA9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4" w:type="dxa"/>
          </w:tcPr>
          <w:p w:rsidR="00325E7D" w:rsidRDefault="00325E7D" w:rsidP="00E22CA9">
            <w:pPr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Hersteller für die Versorgung notwendiger Medizinprodukte</w:t>
            </w:r>
          </w:p>
        </w:tc>
        <w:sdt>
          <w:sdtPr>
            <w:rPr>
              <w:rFonts w:cs="Arial"/>
              <w:sz w:val="22"/>
              <w:szCs w:val="22"/>
            </w:rPr>
            <w:id w:val="53169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325E7D" w:rsidRDefault="00325E7D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83" w:type="dxa"/>
          </w:tcPr>
          <w:p w:rsidR="00325E7D" w:rsidRDefault="00325E7D" w:rsidP="006A2801">
            <w:pPr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Hersteller für die Versorgung notwendiger Medizinprodukte</w:t>
            </w:r>
          </w:p>
        </w:tc>
      </w:tr>
      <w:tr w:rsidR="00325E7D" w:rsidTr="00325E7D">
        <w:sdt>
          <w:sdtPr>
            <w:rPr>
              <w:rFonts w:cs="Arial"/>
              <w:sz w:val="22"/>
              <w:szCs w:val="22"/>
            </w:rPr>
            <w:id w:val="-179675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325E7D" w:rsidRDefault="00B52A43" w:rsidP="00E22CA9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4" w:type="dxa"/>
          </w:tcPr>
          <w:p w:rsidR="00325E7D" w:rsidRDefault="00325E7D" w:rsidP="00325E7D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 w:rsidRPr="00CA097B">
              <w:rPr>
                <w:rFonts w:cs="Arial"/>
                <w:sz w:val="22"/>
                <w:szCs w:val="22"/>
              </w:rPr>
              <w:t xml:space="preserve">die Lebensmittelversorgung und Apotheken </w:t>
            </w:r>
          </w:p>
        </w:tc>
        <w:sdt>
          <w:sdtPr>
            <w:rPr>
              <w:rFonts w:cs="Arial"/>
              <w:sz w:val="22"/>
              <w:szCs w:val="22"/>
            </w:rPr>
            <w:id w:val="-44746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325E7D" w:rsidRDefault="00325E7D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83" w:type="dxa"/>
          </w:tcPr>
          <w:p w:rsidR="00325E7D" w:rsidRDefault="00325E7D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 w:rsidRPr="00CA097B">
              <w:rPr>
                <w:rFonts w:cs="Arial"/>
                <w:sz w:val="22"/>
                <w:szCs w:val="22"/>
              </w:rPr>
              <w:t xml:space="preserve">die Lebensmittelversorgung und Apotheken </w:t>
            </w:r>
          </w:p>
        </w:tc>
      </w:tr>
    </w:tbl>
    <w:p w:rsidR="00E22CA9" w:rsidRDefault="00E22CA9" w:rsidP="00325E7D">
      <w:pPr>
        <w:shd w:val="clear" w:color="auto" w:fill="FFFFFF"/>
        <w:spacing w:line="360" w:lineRule="atLeast"/>
      </w:pPr>
    </w:p>
    <w:p w:rsidR="00951A51" w:rsidRDefault="00951A51" w:rsidP="00B52A43">
      <w:pPr>
        <w:rPr>
          <w:b/>
        </w:rPr>
      </w:pPr>
    </w:p>
    <w:p w:rsidR="00951A51" w:rsidRPr="00B52A43" w:rsidRDefault="00951A51" w:rsidP="00B52A43">
      <w:pPr>
        <w:rPr>
          <w:b/>
        </w:rPr>
      </w:pPr>
      <w:r>
        <w:rPr>
          <w:b/>
        </w:rPr>
        <w:lastRenderedPageBreak/>
        <w:t>Angaben zu</w:t>
      </w:r>
      <w:r w:rsidR="00552EF3">
        <w:rPr>
          <w:b/>
        </w:rPr>
        <w:t xml:space="preserve"> dem Kind/ der Kinder</w:t>
      </w:r>
      <w:r w:rsidR="00552EF3" w:rsidRPr="00552EF3">
        <w:rPr>
          <w:b/>
        </w:rPr>
        <w:t>:</w:t>
      </w:r>
    </w:p>
    <w:tbl>
      <w:tblPr>
        <w:tblStyle w:val="Tabellenraster"/>
        <w:tblW w:w="9859" w:type="dxa"/>
        <w:tblLook w:val="04A0" w:firstRow="1" w:lastRow="0" w:firstColumn="1" w:lastColumn="0" w:noHBand="0" w:noVBand="1"/>
      </w:tblPr>
      <w:tblGrid>
        <w:gridCol w:w="521"/>
        <w:gridCol w:w="4407"/>
        <w:gridCol w:w="567"/>
        <w:gridCol w:w="4364"/>
      </w:tblGrid>
      <w:tr w:rsidR="00552EF3" w:rsidRPr="00552EF3" w:rsidTr="00B52A43">
        <w:tc>
          <w:tcPr>
            <w:tcW w:w="4928" w:type="dxa"/>
            <w:gridSpan w:val="2"/>
            <w:shd w:val="clear" w:color="auto" w:fill="BFBFBF" w:themeFill="background1" w:themeFillShade="BF"/>
          </w:tcPr>
          <w:p w:rsidR="00552EF3" w:rsidRPr="00552EF3" w:rsidRDefault="00552EF3" w:rsidP="00552EF3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Kind 1</w:t>
            </w:r>
          </w:p>
        </w:tc>
        <w:tc>
          <w:tcPr>
            <w:tcW w:w="4931" w:type="dxa"/>
            <w:gridSpan w:val="2"/>
            <w:shd w:val="clear" w:color="auto" w:fill="BFBFBF" w:themeFill="background1" w:themeFillShade="BF"/>
          </w:tcPr>
          <w:p w:rsidR="00552EF3" w:rsidRPr="00552EF3" w:rsidRDefault="00552EF3" w:rsidP="00552EF3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Kind 2</w:t>
            </w:r>
          </w:p>
        </w:tc>
      </w:tr>
      <w:tr w:rsidR="00552EF3" w:rsidRPr="00552EF3" w:rsidTr="00B52A43">
        <w:tc>
          <w:tcPr>
            <w:tcW w:w="4928" w:type="dxa"/>
            <w:gridSpan w:val="2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2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B52A43">
        <w:tc>
          <w:tcPr>
            <w:tcW w:w="4928" w:type="dxa"/>
            <w:gridSpan w:val="2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2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B52A43">
        <w:tc>
          <w:tcPr>
            <w:tcW w:w="4928" w:type="dxa"/>
            <w:gridSpan w:val="2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2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B52A43">
        <w:tc>
          <w:tcPr>
            <w:tcW w:w="4928" w:type="dxa"/>
            <w:gridSpan w:val="2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2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B52A43">
        <w:tc>
          <w:tcPr>
            <w:tcW w:w="4928" w:type="dxa"/>
            <w:gridSpan w:val="2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 notwendiger Betreuungsbedarf pro Tag</w:t>
            </w:r>
          </w:p>
          <w:p w:rsid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2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 notwendiger Betreuungsbedarf pro Tag</w:t>
            </w:r>
          </w:p>
          <w:p w:rsid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B52A43" w:rsidRPr="00552EF3" w:rsidTr="00B52A43">
        <w:sdt>
          <w:sdtPr>
            <w:rPr>
              <w:rFonts w:cs="Arial"/>
              <w:sz w:val="22"/>
              <w:szCs w:val="22"/>
            </w:rPr>
            <w:id w:val="-18729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</w:rPr>
            <w:id w:val="6548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2A43" w:rsidRDefault="00B52A43" w:rsidP="00383BF4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4" w:type="dxa"/>
          </w:tcPr>
          <w:p w:rsidR="00B52A43" w:rsidRDefault="00B52A43" w:rsidP="00B52A43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52A43" w:rsidRPr="00552EF3" w:rsidTr="00B52A43">
        <w:sdt>
          <w:sdtPr>
            <w:rPr>
              <w:rFonts w:cs="Arial"/>
              <w:sz w:val="22"/>
              <w:szCs w:val="22"/>
            </w:rPr>
            <w:id w:val="197878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</w:rPr>
            <w:id w:val="9205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4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52A43" w:rsidRPr="00552EF3" w:rsidTr="00B52A43">
        <w:sdt>
          <w:sdtPr>
            <w:rPr>
              <w:rFonts w:cs="Arial"/>
              <w:sz w:val="22"/>
              <w:szCs w:val="22"/>
            </w:rPr>
            <w:id w:val="-157720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</w:rPr>
            <w:id w:val="-211265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4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52A43" w:rsidRPr="00552EF3" w:rsidTr="00B52A43">
        <w:sdt>
          <w:sdtPr>
            <w:rPr>
              <w:rFonts w:cs="Arial"/>
              <w:sz w:val="22"/>
              <w:szCs w:val="22"/>
            </w:rPr>
            <w:id w:val="179217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</w:tcPr>
          <w:p w:rsidR="00B52A43" w:rsidRDefault="00B52A43" w:rsidP="00552EF3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sdt>
          <w:sdtPr>
            <w:rPr>
              <w:rFonts w:cs="Arial"/>
              <w:sz w:val="22"/>
              <w:szCs w:val="22"/>
            </w:rPr>
            <w:id w:val="78578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4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</w:tr>
      <w:tr w:rsidR="00B52A43" w:rsidRPr="00552EF3" w:rsidTr="00B52A43">
        <w:sdt>
          <w:sdtPr>
            <w:rPr>
              <w:rFonts w:cs="Arial"/>
              <w:sz w:val="22"/>
              <w:szCs w:val="22"/>
            </w:rPr>
            <w:id w:val="13105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sdt>
          <w:sdtPr>
            <w:rPr>
              <w:rFonts w:cs="Arial"/>
              <w:sz w:val="22"/>
              <w:szCs w:val="22"/>
            </w:rPr>
            <w:id w:val="-16309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4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</w:tr>
      <w:tr w:rsidR="00951A51" w:rsidRPr="00552EF3" w:rsidTr="00AC0024">
        <w:tc>
          <w:tcPr>
            <w:tcW w:w="9859" w:type="dxa"/>
            <w:gridSpan w:val="4"/>
          </w:tcPr>
          <w:p w:rsidR="00951A51" w:rsidRDefault="00951A51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B52A43" w:rsidRPr="00552EF3" w:rsidTr="006A2801">
        <w:tc>
          <w:tcPr>
            <w:tcW w:w="4928" w:type="dxa"/>
            <w:gridSpan w:val="2"/>
            <w:shd w:val="clear" w:color="auto" w:fill="BFBFBF" w:themeFill="background1" w:themeFillShade="BF"/>
          </w:tcPr>
          <w:p w:rsidR="00B52A43" w:rsidRPr="00552EF3" w:rsidRDefault="00B52A43" w:rsidP="006A2801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Kind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31" w:type="dxa"/>
            <w:gridSpan w:val="2"/>
            <w:shd w:val="clear" w:color="auto" w:fill="BFBFBF" w:themeFill="background1" w:themeFillShade="BF"/>
          </w:tcPr>
          <w:p w:rsidR="00B52A43" w:rsidRPr="00552EF3" w:rsidRDefault="00B52A43" w:rsidP="006A2801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Kind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52A43" w:rsidRPr="00552EF3" w:rsidTr="006A2801">
        <w:tc>
          <w:tcPr>
            <w:tcW w:w="4928" w:type="dxa"/>
            <w:gridSpan w:val="2"/>
          </w:tcPr>
          <w:p w:rsidR="00B52A43" w:rsidRPr="00552EF3" w:rsidRDefault="00B52A4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B52A43" w:rsidRPr="00552EF3" w:rsidRDefault="00B52A43" w:rsidP="006A2801">
            <w:pPr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2"/>
          </w:tcPr>
          <w:p w:rsidR="00B52A43" w:rsidRPr="00552EF3" w:rsidRDefault="00B52A4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B52A43" w:rsidRPr="00552EF3" w:rsidRDefault="00B52A43" w:rsidP="006A2801">
            <w:pPr>
              <w:rPr>
                <w:sz w:val="22"/>
                <w:szCs w:val="22"/>
              </w:rPr>
            </w:pPr>
          </w:p>
        </w:tc>
      </w:tr>
      <w:tr w:rsidR="00B52A43" w:rsidRPr="00552EF3" w:rsidTr="006A2801">
        <w:tc>
          <w:tcPr>
            <w:tcW w:w="4928" w:type="dxa"/>
            <w:gridSpan w:val="2"/>
          </w:tcPr>
          <w:p w:rsidR="00B52A43" w:rsidRPr="00552EF3" w:rsidRDefault="00B52A4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B52A43" w:rsidRPr="00552EF3" w:rsidRDefault="00B52A43" w:rsidP="006A2801">
            <w:pPr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2"/>
          </w:tcPr>
          <w:p w:rsidR="00B52A43" w:rsidRPr="00552EF3" w:rsidRDefault="00B52A4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B52A43" w:rsidRPr="00552EF3" w:rsidRDefault="00B52A43" w:rsidP="006A2801">
            <w:pPr>
              <w:rPr>
                <w:sz w:val="22"/>
                <w:szCs w:val="22"/>
              </w:rPr>
            </w:pPr>
          </w:p>
        </w:tc>
      </w:tr>
      <w:tr w:rsidR="00B52A43" w:rsidRPr="00552EF3" w:rsidTr="006A2801">
        <w:tc>
          <w:tcPr>
            <w:tcW w:w="4928" w:type="dxa"/>
            <w:gridSpan w:val="2"/>
          </w:tcPr>
          <w:p w:rsidR="00B52A43" w:rsidRDefault="00B52A4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B52A43" w:rsidRPr="00552EF3" w:rsidRDefault="00B52A43" w:rsidP="006A2801">
            <w:pPr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2"/>
          </w:tcPr>
          <w:p w:rsidR="00B52A43" w:rsidRDefault="00B52A4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B52A43" w:rsidRPr="00552EF3" w:rsidRDefault="00B52A43" w:rsidP="006A2801">
            <w:pPr>
              <w:rPr>
                <w:sz w:val="22"/>
                <w:szCs w:val="22"/>
              </w:rPr>
            </w:pPr>
          </w:p>
        </w:tc>
      </w:tr>
      <w:tr w:rsidR="00B52A43" w:rsidRPr="00552EF3" w:rsidTr="006A2801">
        <w:tc>
          <w:tcPr>
            <w:tcW w:w="4928" w:type="dxa"/>
            <w:gridSpan w:val="2"/>
          </w:tcPr>
          <w:p w:rsidR="00B52A43" w:rsidRDefault="00B52A4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B52A43" w:rsidRDefault="00B52A43" w:rsidP="006A2801">
            <w:pPr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2"/>
          </w:tcPr>
          <w:p w:rsidR="00B52A43" w:rsidRDefault="00B52A4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B52A43" w:rsidRDefault="00B52A43" w:rsidP="006A2801">
            <w:pPr>
              <w:rPr>
                <w:sz w:val="22"/>
                <w:szCs w:val="22"/>
              </w:rPr>
            </w:pPr>
          </w:p>
        </w:tc>
      </w:tr>
      <w:tr w:rsidR="00B52A43" w:rsidRPr="00552EF3" w:rsidTr="006A2801">
        <w:tc>
          <w:tcPr>
            <w:tcW w:w="4928" w:type="dxa"/>
            <w:gridSpan w:val="2"/>
          </w:tcPr>
          <w:p w:rsidR="00B52A43" w:rsidRDefault="00B52A4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 notwendiger Betreuungsbedarf pro Tag</w:t>
            </w:r>
          </w:p>
          <w:p w:rsidR="00B52A43" w:rsidRDefault="00B52A43" w:rsidP="006A2801">
            <w:pPr>
              <w:rPr>
                <w:sz w:val="22"/>
                <w:szCs w:val="22"/>
              </w:rPr>
            </w:pPr>
          </w:p>
        </w:tc>
        <w:tc>
          <w:tcPr>
            <w:tcW w:w="4931" w:type="dxa"/>
            <w:gridSpan w:val="2"/>
          </w:tcPr>
          <w:p w:rsidR="00B52A43" w:rsidRDefault="00B52A4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 notwendiger Betreuungsbedarf pro Tag</w:t>
            </w:r>
          </w:p>
          <w:p w:rsidR="00B52A43" w:rsidRDefault="00B52A43" w:rsidP="006A2801">
            <w:pPr>
              <w:rPr>
                <w:sz w:val="22"/>
                <w:szCs w:val="22"/>
              </w:rPr>
            </w:pPr>
          </w:p>
        </w:tc>
      </w:tr>
      <w:tr w:rsidR="00B52A43" w:rsidRPr="00552EF3" w:rsidTr="006A2801">
        <w:sdt>
          <w:sdtPr>
            <w:rPr>
              <w:rFonts w:cs="Arial"/>
              <w:sz w:val="22"/>
              <w:szCs w:val="22"/>
            </w:rPr>
            <w:id w:val="-114396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</w:rPr>
            <w:id w:val="-158822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4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52A43" w:rsidRPr="00552EF3" w:rsidTr="006A2801">
        <w:sdt>
          <w:sdtPr>
            <w:rPr>
              <w:rFonts w:cs="Arial"/>
              <w:sz w:val="22"/>
              <w:szCs w:val="22"/>
            </w:rPr>
            <w:id w:val="-132072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</w:rPr>
            <w:id w:val="-166246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4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52A43" w:rsidRPr="00552EF3" w:rsidTr="006A2801">
        <w:sdt>
          <w:sdtPr>
            <w:rPr>
              <w:rFonts w:cs="Arial"/>
              <w:sz w:val="22"/>
              <w:szCs w:val="22"/>
            </w:rPr>
            <w:id w:val="-37354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</w:rPr>
            <w:id w:val="-11077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4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52A43" w:rsidRPr="00552EF3" w:rsidTr="006A2801">
        <w:sdt>
          <w:sdtPr>
            <w:rPr>
              <w:rFonts w:cs="Arial"/>
              <w:sz w:val="22"/>
              <w:szCs w:val="22"/>
            </w:rPr>
            <w:id w:val="-188925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sdt>
          <w:sdtPr>
            <w:rPr>
              <w:rFonts w:cs="Arial"/>
              <w:sz w:val="22"/>
              <w:szCs w:val="22"/>
            </w:rPr>
            <w:id w:val="42237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4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</w:tr>
      <w:tr w:rsidR="00B52A43" w:rsidRPr="00552EF3" w:rsidTr="006A2801">
        <w:sdt>
          <w:sdtPr>
            <w:rPr>
              <w:rFonts w:cs="Arial"/>
              <w:sz w:val="22"/>
              <w:szCs w:val="22"/>
            </w:rPr>
            <w:id w:val="77875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sdt>
          <w:sdtPr>
            <w:rPr>
              <w:rFonts w:cs="Arial"/>
              <w:sz w:val="22"/>
              <w:szCs w:val="22"/>
            </w:rPr>
            <w:id w:val="-117534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2A43" w:rsidRDefault="00B52A4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4" w:type="dxa"/>
          </w:tcPr>
          <w:p w:rsidR="00B52A43" w:rsidRDefault="00B52A4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</w:tr>
    </w:tbl>
    <w:p w:rsidR="00B52A43" w:rsidRP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:rsidR="00B52A43" w:rsidRPr="00B52A43" w:rsidRDefault="00B52A43" w:rsidP="00325E7D">
      <w:pPr>
        <w:shd w:val="clear" w:color="auto" w:fill="FFFFFF"/>
        <w:spacing w:line="360" w:lineRule="atLeast"/>
        <w:rPr>
          <w:b/>
          <w:sz w:val="22"/>
          <w:szCs w:val="22"/>
        </w:rPr>
      </w:pPr>
      <w:r w:rsidRPr="00B52A43">
        <w:rPr>
          <w:b/>
          <w:sz w:val="22"/>
          <w:szCs w:val="22"/>
        </w:rPr>
        <w:t>Mit meiner Unterschrift bestätige ich die Richtigkeit der Angaben!</w:t>
      </w:r>
    </w:p>
    <w:p w:rsid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:rsid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Wir behalten uns vor, zur Klärung der Aufnahme weitere Unterlagen (Arbeitgeberbescheinigung, etc.) anzufordern.</w:t>
      </w:r>
    </w:p>
    <w:p w:rsid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Ich bin damit einverstanden, dass die von mir gemachten Angaben zum Zweck der Unterbringung meines Kindes </w:t>
      </w:r>
      <w:r w:rsidR="00951A51">
        <w:rPr>
          <w:sz w:val="22"/>
          <w:szCs w:val="22"/>
        </w:rPr>
        <w:t>gespeichert und verarbeitet werden dürfen</w:t>
      </w:r>
      <w:r>
        <w:rPr>
          <w:sz w:val="22"/>
          <w:szCs w:val="22"/>
        </w:rPr>
        <w:t>. Die Daten werden gelöscht, sobald das Kind sich nicht mehr in der Notfallbetreuung befindet. Auf Ihren ausdrücklichen Wunsch werden die Daten jederzeit gelöscht.</w:t>
      </w:r>
    </w:p>
    <w:p w:rsid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:rsid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B52A43" w:rsidRDefault="00B52A43" w:rsidP="00325E7D">
      <w:pPr>
        <w:shd w:val="clear" w:color="auto" w:fill="FFFFFF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 xml:space="preserve">Datum 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2A43">
        <w:rPr>
          <w:sz w:val="20"/>
          <w:szCs w:val="20"/>
        </w:rPr>
        <w:t>Unterschrift 1. Elternteil</w:t>
      </w:r>
    </w:p>
    <w:p w:rsidR="00951A51" w:rsidRPr="00B52A43" w:rsidRDefault="00951A51" w:rsidP="00325E7D">
      <w:pPr>
        <w:shd w:val="clear" w:color="auto" w:fill="FFFFFF"/>
        <w:spacing w:line="360" w:lineRule="atLeast"/>
        <w:rPr>
          <w:sz w:val="20"/>
          <w:szCs w:val="20"/>
        </w:rPr>
      </w:pPr>
    </w:p>
    <w:p w:rsid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B52A43" w:rsidRPr="00B52A43" w:rsidRDefault="00B52A43" w:rsidP="00325E7D">
      <w:pPr>
        <w:shd w:val="clear" w:color="auto" w:fill="FFFFFF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>Datum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2A43">
        <w:rPr>
          <w:sz w:val="20"/>
          <w:szCs w:val="20"/>
        </w:rPr>
        <w:t>Unterschrift 2 Elter</w:t>
      </w:r>
      <w:r w:rsidR="00951A51">
        <w:rPr>
          <w:sz w:val="20"/>
          <w:szCs w:val="20"/>
        </w:rPr>
        <w:t>n</w:t>
      </w:r>
      <w:r w:rsidRPr="00B52A43">
        <w:rPr>
          <w:sz w:val="20"/>
          <w:szCs w:val="20"/>
        </w:rPr>
        <w:t>teil</w:t>
      </w:r>
    </w:p>
    <w:sectPr w:rsidR="00B52A43" w:rsidRPr="00B52A43" w:rsidSect="00B52A43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CC"/>
    <w:multiLevelType w:val="hybridMultilevel"/>
    <w:tmpl w:val="3B9C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>
    <w:nsid w:val="46A43AE5"/>
    <w:multiLevelType w:val="hybridMultilevel"/>
    <w:tmpl w:val="3B9C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B"/>
    <w:rsid w:val="000311D5"/>
    <w:rsid w:val="00036DA4"/>
    <w:rsid w:val="00197E9A"/>
    <w:rsid w:val="001B017E"/>
    <w:rsid w:val="00207934"/>
    <w:rsid w:val="002218E9"/>
    <w:rsid w:val="00325E7D"/>
    <w:rsid w:val="00552EF3"/>
    <w:rsid w:val="00722F1B"/>
    <w:rsid w:val="007D2ECE"/>
    <w:rsid w:val="00951A51"/>
    <w:rsid w:val="00B14B15"/>
    <w:rsid w:val="00B52A43"/>
    <w:rsid w:val="00C71210"/>
    <w:rsid w:val="00D96EE5"/>
    <w:rsid w:val="00DF1101"/>
    <w:rsid w:val="00E22CA9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72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2F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2F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2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72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2F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2F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7630-42AB-4355-88B2-3544F811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F48612A5.dotm</Template>
  <TotalTime>0</TotalTime>
  <Pages>2</Pages>
  <Words>411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sfroelich</dc:creator>
  <cp:lastModifiedBy>Felicitas Heiss</cp:lastModifiedBy>
  <cp:revision>2</cp:revision>
  <dcterms:created xsi:type="dcterms:W3CDTF">2020-03-16T08:33:00Z</dcterms:created>
  <dcterms:modified xsi:type="dcterms:W3CDTF">2020-03-16T08:33:00Z</dcterms:modified>
</cp:coreProperties>
</file>